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0BBB" w:rsidRPr="00372456" w:rsidRDefault="002B4D0F" w:rsidP="004B073A">
      <w:pPr>
        <w:pStyle w:val="Date"/>
        <w:spacing w:after="240"/>
        <w:rPr>
          <w:sz w:val="21"/>
          <w:szCs w:val="21"/>
        </w:rPr>
      </w:pPr>
      <w:r w:rsidRPr="00372456">
        <w:rPr>
          <w:sz w:val="21"/>
          <w:szCs w:val="21"/>
        </w:rPr>
        <w:fldChar w:fldCharType="begin"/>
      </w:r>
      <w:r w:rsidRPr="00372456">
        <w:rPr>
          <w:sz w:val="21"/>
          <w:szCs w:val="21"/>
        </w:rPr>
        <w:instrText xml:space="preserve"> CREATEDATE  \@ "MMMM d, yyyy"  \* MERGEFORMAT </w:instrText>
      </w:r>
      <w:r w:rsidRPr="00372456">
        <w:rPr>
          <w:sz w:val="21"/>
          <w:szCs w:val="21"/>
        </w:rPr>
        <w:fldChar w:fldCharType="separate"/>
      </w:r>
      <w:r w:rsidR="000C66BC" w:rsidRPr="00372456">
        <w:rPr>
          <w:noProof/>
          <w:sz w:val="21"/>
          <w:szCs w:val="21"/>
        </w:rPr>
        <w:t>June 20, 2012</w:t>
      </w:r>
      <w:r w:rsidRPr="00372456">
        <w:rPr>
          <w:sz w:val="21"/>
          <w:szCs w:val="21"/>
        </w:rPr>
        <w:fldChar w:fldCharType="end"/>
      </w:r>
    </w:p>
    <w:sdt>
      <w:sdtPr>
        <w:rPr>
          <w:sz w:val="21"/>
          <w:szCs w:val="21"/>
        </w:rPr>
        <w:alias w:val="Recipient's Name"/>
        <w:tag w:val="Recipient's Name"/>
        <w:id w:val="1787005558"/>
        <w:placeholder>
          <w:docPart w:val="DefaultPlaceholder_1082065158"/>
        </w:placeholder>
      </w:sdtPr>
      <w:sdtEndPr/>
      <w:sdtContent>
        <w:p w:rsidR="00FD5F91" w:rsidRPr="00372456" w:rsidRDefault="000311C0" w:rsidP="00FD5F91">
          <w:pPr>
            <w:pStyle w:val="RecipientAddress"/>
            <w:rPr>
              <w:sz w:val="21"/>
              <w:szCs w:val="21"/>
            </w:rPr>
          </w:pPr>
          <w:r w:rsidRPr="00372456">
            <w:rPr>
              <w:sz w:val="21"/>
              <w:szCs w:val="21"/>
            </w:rPr>
            <w:t>[</w:t>
          </w:r>
          <w:r w:rsidR="000C66BC" w:rsidRPr="00372456">
            <w:rPr>
              <w:sz w:val="21"/>
              <w:szCs w:val="21"/>
            </w:rPr>
            <w:t>Recipient</w:t>
          </w:r>
          <w:r w:rsidRPr="00372456">
            <w:rPr>
              <w:sz w:val="21"/>
              <w:szCs w:val="21"/>
            </w:rPr>
            <w:t>’s</w:t>
          </w:r>
          <w:r w:rsidR="000C66BC" w:rsidRPr="00372456">
            <w:rPr>
              <w:sz w:val="21"/>
              <w:szCs w:val="21"/>
            </w:rPr>
            <w:t xml:space="preserve"> name</w:t>
          </w:r>
          <w:r w:rsidRPr="00372456">
            <w:rPr>
              <w:sz w:val="21"/>
              <w:szCs w:val="21"/>
            </w:rPr>
            <w:t>]</w:t>
          </w:r>
        </w:p>
      </w:sdtContent>
    </w:sdt>
    <w:sdt>
      <w:sdtPr>
        <w:rPr>
          <w:sz w:val="21"/>
          <w:szCs w:val="21"/>
        </w:rPr>
        <w:alias w:val="Recipient's Title"/>
        <w:tag w:val="Recipient's Title"/>
        <w:id w:val="980966298"/>
        <w:placeholder>
          <w:docPart w:val="DefaultPlaceholder_1082065158"/>
        </w:placeholder>
      </w:sdtPr>
      <w:sdtEndPr/>
      <w:sdtContent>
        <w:p w:rsidR="00FD5F91" w:rsidRPr="00372456" w:rsidRDefault="000311C0" w:rsidP="00FD5F91">
          <w:pPr>
            <w:pStyle w:val="RecipientAddress"/>
            <w:rPr>
              <w:sz w:val="21"/>
              <w:szCs w:val="21"/>
            </w:rPr>
          </w:pPr>
          <w:r w:rsidRPr="00372456">
            <w:rPr>
              <w:sz w:val="21"/>
              <w:szCs w:val="21"/>
            </w:rPr>
            <w:t>[Recipient’s t</w:t>
          </w:r>
          <w:r w:rsidR="000C66BC" w:rsidRPr="00372456">
            <w:rPr>
              <w:sz w:val="21"/>
              <w:szCs w:val="21"/>
            </w:rPr>
            <w:t>itle</w:t>
          </w:r>
          <w:r w:rsidRPr="00372456">
            <w:rPr>
              <w:sz w:val="21"/>
              <w:szCs w:val="21"/>
            </w:rPr>
            <w:t>]</w:t>
          </w:r>
        </w:p>
      </w:sdtContent>
    </w:sdt>
    <w:sdt>
      <w:sdtPr>
        <w:rPr>
          <w:sz w:val="21"/>
          <w:szCs w:val="21"/>
        </w:rPr>
        <w:alias w:val="Recipient's Company or University Name"/>
        <w:tag w:val="Recipient's Company or University Name"/>
        <w:id w:val="-1104331692"/>
        <w:placeholder>
          <w:docPart w:val="DefaultPlaceholder_1082065158"/>
        </w:placeholder>
      </w:sdtPr>
      <w:sdtEndPr/>
      <w:sdtContent>
        <w:p w:rsidR="009A462A" w:rsidRPr="00372456" w:rsidRDefault="000311C0" w:rsidP="009A462A">
          <w:pPr>
            <w:pStyle w:val="RecipientAddress"/>
            <w:rPr>
              <w:sz w:val="21"/>
              <w:szCs w:val="21"/>
            </w:rPr>
          </w:pPr>
          <w:r w:rsidRPr="00372456">
            <w:rPr>
              <w:sz w:val="21"/>
              <w:szCs w:val="21"/>
            </w:rPr>
            <w:t>[Recipient’s c</w:t>
          </w:r>
          <w:r w:rsidR="000C66BC" w:rsidRPr="00372456">
            <w:rPr>
              <w:sz w:val="21"/>
              <w:szCs w:val="21"/>
            </w:rPr>
            <w:t xml:space="preserve">ompany or </w:t>
          </w:r>
          <w:r w:rsidRPr="00372456">
            <w:rPr>
              <w:sz w:val="21"/>
              <w:szCs w:val="21"/>
            </w:rPr>
            <w:t>u</w:t>
          </w:r>
          <w:r w:rsidR="000C66BC" w:rsidRPr="00372456">
            <w:rPr>
              <w:sz w:val="21"/>
              <w:szCs w:val="21"/>
            </w:rPr>
            <w:t xml:space="preserve">niversity </w:t>
          </w:r>
          <w:r w:rsidRPr="00372456">
            <w:rPr>
              <w:sz w:val="21"/>
              <w:szCs w:val="21"/>
            </w:rPr>
            <w:t>n</w:t>
          </w:r>
          <w:r w:rsidR="000C66BC" w:rsidRPr="00372456">
            <w:rPr>
              <w:sz w:val="21"/>
              <w:szCs w:val="21"/>
            </w:rPr>
            <w:t>ame</w:t>
          </w:r>
          <w:r w:rsidRPr="00372456">
            <w:rPr>
              <w:sz w:val="21"/>
              <w:szCs w:val="21"/>
            </w:rPr>
            <w:t>]</w:t>
          </w:r>
        </w:p>
      </w:sdtContent>
    </w:sdt>
    <w:sdt>
      <w:sdtPr>
        <w:rPr>
          <w:sz w:val="21"/>
          <w:szCs w:val="21"/>
        </w:rPr>
        <w:alias w:val="Recipient's Street Address"/>
        <w:tag w:val="Recipient's Street Address"/>
        <w:id w:val="-1546896601"/>
        <w:placeholder>
          <w:docPart w:val="DefaultPlaceholder_1082065158"/>
        </w:placeholder>
      </w:sdtPr>
      <w:sdtEndPr/>
      <w:sdtContent>
        <w:p w:rsidR="00FD5F91" w:rsidRPr="00372456" w:rsidRDefault="000311C0" w:rsidP="00FD5F91">
          <w:pPr>
            <w:pStyle w:val="RecipientAddress"/>
            <w:rPr>
              <w:sz w:val="21"/>
              <w:szCs w:val="21"/>
            </w:rPr>
          </w:pPr>
          <w:r w:rsidRPr="00372456">
            <w:rPr>
              <w:sz w:val="21"/>
              <w:szCs w:val="21"/>
            </w:rPr>
            <w:t xml:space="preserve">[Recipient’s </w:t>
          </w:r>
          <w:r w:rsidR="000C66BC" w:rsidRPr="00372456">
            <w:rPr>
              <w:sz w:val="21"/>
              <w:szCs w:val="21"/>
            </w:rPr>
            <w:t>Street address</w:t>
          </w:r>
          <w:r w:rsidRPr="00372456">
            <w:rPr>
              <w:sz w:val="21"/>
              <w:szCs w:val="21"/>
            </w:rPr>
            <w:t>]</w:t>
          </w:r>
        </w:p>
      </w:sdtContent>
    </w:sdt>
    <w:sdt>
      <w:sdtPr>
        <w:rPr>
          <w:sz w:val="21"/>
          <w:szCs w:val="21"/>
        </w:rPr>
        <w:alias w:val="Recipient's City, State, and Zip Code"/>
        <w:tag w:val="Recipient's City, State, and Zip Code"/>
        <w:id w:val="89358689"/>
        <w:placeholder>
          <w:docPart w:val="7CC74F2FDCBF4A71BC1F79CE67414908"/>
        </w:placeholder>
      </w:sdtPr>
      <w:sdtEndPr/>
      <w:sdtContent>
        <w:p w:rsidR="00F63402" w:rsidRPr="00372456" w:rsidRDefault="000311C0" w:rsidP="00F63402">
          <w:pPr>
            <w:pStyle w:val="SenderAddress"/>
            <w:rPr>
              <w:sz w:val="21"/>
              <w:szCs w:val="21"/>
            </w:rPr>
          </w:pPr>
          <w:r w:rsidRPr="00372456">
            <w:rPr>
              <w:sz w:val="21"/>
              <w:szCs w:val="21"/>
            </w:rPr>
            <w:t>[Recipient’s c</w:t>
          </w:r>
          <w:r w:rsidR="00F63402" w:rsidRPr="00372456">
            <w:rPr>
              <w:sz w:val="21"/>
              <w:szCs w:val="21"/>
            </w:rPr>
            <w:t xml:space="preserve">ity, </w:t>
          </w:r>
          <w:r w:rsidRPr="00372456">
            <w:rPr>
              <w:sz w:val="21"/>
              <w:szCs w:val="21"/>
            </w:rPr>
            <w:t>state, and</w:t>
          </w:r>
          <w:r w:rsidR="00F63402" w:rsidRPr="00372456">
            <w:rPr>
              <w:sz w:val="21"/>
              <w:szCs w:val="21"/>
            </w:rPr>
            <w:t xml:space="preserve"> </w:t>
          </w:r>
          <w:r w:rsidRPr="00372456">
            <w:rPr>
              <w:sz w:val="21"/>
              <w:szCs w:val="21"/>
            </w:rPr>
            <w:t>z</w:t>
          </w:r>
          <w:r w:rsidR="00F63402" w:rsidRPr="00372456">
            <w:rPr>
              <w:sz w:val="21"/>
              <w:szCs w:val="21"/>
            </w:rPr>
            <w:t>ip</w:t>
          </w:r>
          <w:r w:rsidR="00607CAC" w:rsidRPr="00372456">
            <w:rPr>
              <w:sz w:val="21"/>
              <w:szCs w:val="21"/>
            </w:rPr>
            <w:t xml:space="preserve"> code</w:t>
          </w:r>
          <w:r w:rsidRPr="00372456">
            <w:rPr>
              <w:sz w:val="21"/>
              <w:szCs w:val="21"/>
            </w:rPr>
            <w:t>]</w:t>
          </w:r>
        </w:p>
      </w:sdtContent>
    </w:sdt>
    <w:p w:rsidR="00D27A70" w:rsidRPr="00372456" w:rsidRDefault="00D27A70" w:rsidP="004B073A">
      <w:pPr>
        <w:pStyle w:val="Salutation"/>
        <w:rPr>
          <w:sz w:val="21"/>
          <w:szCs w:val="21"/>
        </w:rPr>
      </w:pPr>
      <w:r w:rsidRPr="00372456">
        <w:rPr>
          <w:sz w:val="21"/>
          <w:szCs w:val="21"/>
        </w:rPr>
        <w:t>Dear</w:t>
      </w:r>
      <w:r w:rsidR="00F63402" w:rsidRPr="00372456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Recipient's honorific and name"/>
          <w:tag w:val="Recipient's honorific and name"/>
          <w:id w:val="1006181476"/>
          <w:placeholder>
            <w:docPart w:val="DefaultPlaceholder_1082065158"/>
          </w:placeholder>
        </w:sdtPr>
        <w:sdtEndPr/>
        <w:sdtContent>
          <w:r w:rsidR="000311C0" w:rsidRPr="00372456">
            <w:rPr>
              <w:sz w:val="21"/>
              <w:szCs w:val="21"/>
            </w:rPr>
            <w:t>[Recipient’s honorific and name]</w:t>
          </w:r>
        </w:sdtContent>
      </w:sdt>
      <w:r w:rsidRPr="00372456">
        <w:rPr>
          <w:sz w:val="21"/>
          <w:szCs w:val="21"/>
        </w:rPr>
        <w:t>:</w:t>
      </w:r>
    </w:p>
    <w:p w:rsidR="00F63402" w:rsidRPr="00372456" w:rsidRDefault="00F63402" w:rsidP="004B073A">
      <w:pPr>
        <w:spacing w:after="240"/>
        <w:rPr>
          <w:sz w:val="21"/>
          <w:szCs w:val="21"/>
        </w:rPr>
      </w:pPr>
      <w:r w:rsidRPr="00372456">
        <w:rPr>
          <w:sz w:val="21"/>
          <w:szCs w:val="21"/>
        </w:rPr>
        <w:t xml:space="preserve">I am currently enrolled in the Grand Valley State University (GVSU), </w:t>
      </w:r>
      <w:sdt>
        <w:sdtPr>
          <w:rPr>
            <w:sz w:val="21"/>
            <w:szCs w:val="21"/>
          </w:rPr>
          <w:alias w:val="Your Program Name; check your planned program form"/>
          <w:tag w:val="Your Program Name; check your planned program form"/>
          <w:id w:val="-1474818469"/>
          <w:placeholder>
            <w:docPart w:val="DefaultPlaceholder_1082065158"/>
          </w:placeholder>
          <w:text/>
        </w:sdtPr>
        <w:sdtEndPr/>
        <w:sdtContent>
          <w:r w:rsidR="000311C0" w:rsidRPr="00372456">
            <w:rPr>
              <w:sz w:val="21"/>
              <w:szCs w:val="21"/>
            </w:rPr>
            <w:t>[Full program title]</w:t>
          </w:r>
        </w:sdtContent>
      </w:sdt>
      <w:r w:rsidRPr="00372456">
        <w:rPr>
          <w:sz w:val="21"/>
          <w:szCs w:val="21"/>
        </w:rPr>
        <w:t xml:space="preserve"> Program, and I am writing a Master’s </w:t>
      </w:r>
      <w:sdt>
        <w:sdtPr>
          <w:rPr>
            <w:sz w:val="21"/>
            <w:szCs w:val="21"/>
          </w:rPr>
          <w:id w:val="327025385"/>
          <w:placeholder>
            <w:docPart w:val="DefaultPlaceholder_1082065158"/>
          </w:placeholder>
          <w:text/>
        </w:sdtPr>
        <w:sdtEndPr/>
        <w:sdtContent>
          <w:r w:rsidR="000311C0" w:rsidRPr="00372456">
            <w:rPr>
              <w:sz w:val="21"/>
              <w:szCs w:val="21"/>
            </w:rPr>
            <w:t>[Project or Thesis]</w:t>
          </w:r>
        </w:sdtContent>
      </w:sdt>
      <w:r w:rsidRPr="00372456">
        <w:rPr>
          <w:sz w:val="21"/>
          <w:szCs w:val="21"/>
        </w:rPr>
        <w:t xml:space="preserve"> for the completion of my Master’s Degree in Education. My </w:t>
      </w:r>
      <w:sdt>
        <w:sdtPr>
          <w:rPr>
            <w:sz w:val="21"/>
            <w:szCs w:val="21"/>
          </w:rPr>
          <w:id w:val="489289145"/>
          <w:placeholder>
            <w:docPart w:val="DefaultPlaceholder_1082065158"/>
          </w:placeholder>
        </w:sdtPr>
        <w:sdtEndPr/>
        <w:sdtContent>
          <w:r w:rsidR="000311C0" w:rsidRPr="00372456">
            <w:rPr>
              <w:sz w:val="21"/>
              <w:szCs w:val="21"/>
            </w:rPr>
            <w:t>[project or thesis]</w:t>
          </w:r>
        </w:sdtContent>
      </w:sdt>
      <w:r w:rsidR="000311C0" w:rsidRPr="00372456">
        <w:rPr>
          <w:sz w:val="21"/>
          <w:szCs w:val="21"/>
        </w:rPr>
        <w:t xml:space="preserve"> is entitled “</w:t>
      </w:r>
      <w:sdt>
        <w:sdtPr>
          <w:rPr>
            <w:sz w:val="21"/>
            <w:szCs w:val="21"/>
          </w:rPr>
          <w:alias w:val="Your Project or Thesis' Title"/>
          <w:tag w:val="Your Project or Thesis' Title"/>
          <w:id w:val="1984730191"/>
          <w:placeholder>
            <w:docPart w:val="DefaultPlaceholder_1082065158"/>
          </w:placeholder>
          <w:text/>
        </w:sdtPr>
        <w:sdtEndPr/>
        <w:sdtContent>
          <w:r w:rsidR="000311C0" w:rsidRPr="00372456">
            <w:rPr>
              <w:sz w:val="21"/>
              <w:szCs w:val="21"/>
            </w:rPr>
            <w:t>[Title]</w:t>
          </w:r>
        </w:sdtContent>
      </w:sdt>
      <w:r w:rsidR="000311C0" w:rsidRPr="00372456">
        <w:rPr>
          <w:sz w:val="21"/>
          <w:szCs w:val="21"/>
        </w:rPr>
        <w:t xml:space="preserve">.” May I receive permission to include in the appendixes of my Master’s </w:t>
      </w:r>
      <w:sdt>
        <w:sdtPr>
          <w:rPr>
            <w:sz w:val="21"/>
            <w:szCs w:val="21"/>
          </w:rPr>
          <w:id w:val="-2045595421"/>
          <w:placeholder>
            <w:docPart w:val="30A9E089A0144864AAA4D9EBE30EE44C"/>
          </w:placeholder>
          <w:text/>
        </w:sdtPr>
        <w:sdtEndPr/>
        <w:sdtContent>
          <w:r w:rsidR="000311C0" w:rsidRPr="00372456">
            <w:rPr>
              <w:sz w:val="21"/>
              <w:szCs w:val="21"/>
            </w:rPr>
            <w:t>[Project or Thesis]</w:t>
          </w:r>
        </w:sdtContent>
      </w:sdt>
      <w:r w:rsidR="000311C0" w:rsidRPr="00372456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431581250"/>
          <w:placeholder>
            <w:docPart w:val="DefaultPlaceholder_1082065158"/>
          </w:placeholder>
          <w:text/>
        </w:sdtPr>
        <w:sdtEndPr/>
        <w:sdtContent>
          <w:r w:rsidR="00372456">
            <w:rPr>
              <w:sz w:val="21"/>
              <w:szCs w:val="21"/>
            </w:rPr>
            <w:t>[</w:t>
          </w:r>
          <w:r w:rsidR="000311C0" w:rsidRPr="00372456">
            <w:rPr>
              <w:sz w:val="21"/>
              <w:szCs w:val="21"/>
            </w:rPr>
            <w:t>a copy</w:t>
          </w:r>
          <w:r w:rsidR="00372456">
            <w:rPr>
              <w:sz w:val="21"/>
              <w:szCs w:val="21"/>
            </w:rPr>
            <w:t xml:space="preserve"> or copies]</w:t>
          </w:r>
        </w:sdtContent>
      </w:sdt>
      <w:r w:rsidR="000311C0" w:rsidRPr="00372456">
        <w:rPr>
          <w:sz w:val="21"/>
          <w:szCs w:val="21"/>
        </w:rPr>
        <w:t xml:space="preserve"> of the following </w:t>
      </w:r>
      <w:sdt>
        <w:sdtPr>
          <w:rPr>
            <w:sz w:val="21"/>
            <w:szCs w:val="21"/>
          </w:rPr>
          <w:id w:val="1799649361"/>
          <w:placeholder>
            <w:docPart w:val="DefaultPlaceholder_1082065158"/>
          </w:placeholder>
          <w:text/>
        </w:sdtPr>
        <w:sdtEndPr/>
        <w:sdtContent>
          <w:r w:rsidR="00372456">
            <w:rPr>
              <w:sz w:val="21"/>
              <w:szCs w:val="21"/>
            </w:rPr>
            <w:t>[</w:t>
          </w:r>
          <w:r w:rsidR="000311C0" w:rsidRPr="00372456">
            <w:rPr>
              <w:sz w:val="21"/>
              <w:szCs w:val="21"/>
            </w:rPr>
            <w:t>item</w:t>
          </w:r>
          <w:r w:rsidR="00372456">
            <w:rPr>
              <w:sz w:val="21"/>
              <w:szCs w:val="21"/>
            </w:rPr>
            <w:t xml:space="preserve"> or item</w:t>
          </w:r>
          <w:r w:rsidR="000311C0" w:rsidRPr="00372456">
            <w:rPr>
              <w:sz w:val="21"/>
              <w:szCs w:val="21"/>
            </w:rPr>
            <w:t>s</w:t>
          </w:r>
          <w:r w:rsidR="00372456">
            <w:rPr>
              <w:sz w:val="21"/>
              <w:szCs w:val="21"/>
            </w:rPr>
            <w:t>]</w:t>
          </w:r>
        </w:sdtContent>
      </w:sdt>
      <w:r w:rsidR="000311C0" w:rsidRPr="00372456">
        <w:rPr>
          <w:sz w:val="21"/>
          <w:szCs w:val="21"/>
        </w:rPr>
        <w:t>?</w:t>
      </w:r>
    </w:p>
    <w:sdt>
      <w:sdtPr>
        <w:rPr>
          <w:sz w:val="21"/>
          <w:szCs w:val="21"/>
        </w:rPr>
        <w:id w:val="349765395"/>
        <w:placeholder>
          <w:docPart w:val="DefaultPlaceholder_1082065158"/>
        </w:placeholder>
        <w:text w:multiLine="1"/>
      </w:sdtPr>
      <w:sdtEndPr/>
      <w:sdtContent>
        <w:p w:rsidR="00607CAC" w:rsidRPr="00372456" w:rsidRDefault="00607CAC" w:rsidP="00607CAC">
          <w:pPr>
            <w:ind w:left="720"/>
            <w:rPr>
              <w:sz w:val="21"/>
              <w:szCs w:val="21"/>
            </w:rPr>
          </w:pPr>
          <w:r w:rsidRPr="00372456">
            <w:rPr>
              <w:sz w:val="21"/>
              <w:szCs w:val="21"/>
            </w:rPr>
            <w:t>[Author and full citation of work</w:t>
          </w:r>
          <w:r w:rsidRPr="00372456">
            <w:rPr>
              <w:sz w:val="21"/>
              <w:szCs w:val="21"/>
            </w:rPr>
            <w:br/>
            <w:t>Description or title of chart, picture, list, letter, survey, etc. you wish to include in the appendixes. (Attach a copy of the piece to be reproduced.)]</w:t>
          </w:r>
        </w:p>
      </w:sdtContent>
    </w:sdt>
    <w:p w:rsidR="00607CAC" w:rsidRPr="00372456" w:rsidRDefault="00607CAC" w:rsidP="004B073A">
      <w:pPr>
        <w:spacing w:before="240"/>
        <w:rPr>
          <w:sz w:val="21"/>
          <w:szCs w:val="21"/>
        </w:rPr>
      </w:pPr>
      <w:r w:rsidRPr="00372456">
        <w:rPr>
          <w:sz w:val="21"/>
          <w:szCs w:val="21"/>
        </w:rPr>
        <w:t xml:space="preserve">Your signature at the bottom portion of this letter confirms your ownership of the above item. The inclusion of your copyrighted material will not restrict your re-publication of the material in any other form. Please advise if you wish a specific copyright notice to be included on each page. My </w:t>
      </w:r>
      <w:sdt>
        <w:sdtPr>
          <w:rPr>
            <w:sz w:val="21"/>
            <w:szCs w:val="21"/>
          </w:rPr>
          <w:id w:val="-1812626785"/>
          <w:placeholder>
            <w:docPart w:val="4C3FC40BFCDB42B2AE3C6E54D8F78910"/>
          </w:placeholder>
        </w:sdtPr>
        <w:sdtEndPr/>
        <w:sdtContent>
          <w:r w:rsidRPr="00372456">
            <w:rPr>
              <w:sz w:val="21"/>
              <w:szCs w:val="21"/>
            </w:rPr>
            <w:t>[project or thesis]</w:t>
          </w:r>
        </w:sdtContent>
      </w:sdt>
      <w:r w:rsidRPr="00372456">
        <w:rPr>
          <w:sz w:val="21"/>
          <w:szCs w:val="21"/>
        </w:rPr>
        <w:t xml:space="preserve"> may be cataloged in the GVSU library and will be available to other students and colleges for circulation.</w:t>
      </w:r>
    </w:p>
    <w:p w:rsidR="00607CAC" w:rsidRPr="00372456" w:rsidRDefault="00607CAC" w:rsidP="00F63402">
      <w:pPr>
        <w:rPr>
          <w:sz w:val="21"/>
          <w:szCs w:val="21"/>
        </w:rPr>
      </w:pPr>
    </w:p>
    <w:p w:rsidR="00FD5F91" w:rsidRPr="00372456" w:rsidRDefault="00D27A70" w:rsidP="00FD5F91">
      <w:pPr>
        <w:pStyle w:val="Closing"/>
        <w:rPr>
          <w:sz w:val="21"/>
          <w:szCs w:val="21"/>
        </w:rPr>
      </w:pPr>
      <w:r w:rsidRPr="00372456">
        <w:rPr>
          <w:sz w:val="21"/>
          <w:szCs w:val="21"/>
        </w:rPr>
        <w:t>Sincerely,</w:t>
      </w:r>
    </w:p>
    <w:sdt>
      <w:sdtPr>
        <w:rPr>
          <w:sz w:val="21"/>
          <w:szCs w:val="21"/>
        </w:rPr>
        <w:alias w:val="Your Name"/>
        <w:tag w:val="Your Name"/>
        <w:id w:val="-868675474"/>
        <w:placeholder>
          <w:docPart w:val="0BD8F55345F34B5785B0ABDE645DEC97"/>
        </w:placeholder>
        <w:text/>
      </w:sdtPr>
      <w:sdtEndPr/>
      <w:sdtContent>
        <w:p w:rsidR="00607CAC" w:rsidRPr="00372456" w:rsidRDefault="00607CAC" w:rsidP="00607CAC">
          <w:pPr>
            <w:pStyle w:val="SenderAddress"/>
            <w:rPr>
              <w:sz w:val="21"/>
              <w:szCs w:val="21"/>
            </w:rPr>
          </w:pPr>
          <w:r w:rsidRPr="00372456">
            <w:rPr>
              <w:sz w:val="21"/>
              <w:szCs w:val="21"/>
            </w:rPr>
            <w:t>[Your name]</w:t>
          </w:r>
        </w:p>
      </w:sdtContent>
    </w:sdt>
    <w:sdt>
      <w:sdtPr>
        <w:rPr>
          <w:sz w:val="21"/>
          <w:szCs w:val="21"/>
        </w:rPr>
        <w:alias w:val="Your Street Address"/>
        <w:tag w:val="Your Street Address"/>
        <w:id w:val="33009557"/>
        <w:placeholder>
          <w:docPart w:val="0BD8F55345F34B5785B0ABDE645DEC97"/>
        </w:placeholder>
      </w:sdtPr>
      <w:sdtEndPr/>
      <w:sdtContent>
        <w:p w:rsidR="00607CAC" w:rsidRPr="00372456" w:rsidRDefault="00607CAC" w:rsidP="00607CAC">
          <w:pPr>
            <w:pStyle w:val="SenderAddress"/>
            <w:rPr>
              <w:sz w:val="21"/>
              <w:szCs w:val="21"/>
            </w:rPr>
          </w:pPr>
          <w:r w:rsidRPr="00372456">
            <w:rPr>
              <w:sz w:val="21"/>
              <w:szCs w:val="21"/>
            </w:rPr>
            <w:t>[Your street address]</w:t>
          </w:r>
        </w:p>
      </w:sdtContent>
    </w:sdt>
    <w:sdt>
      <w:sdtPr>
        <w:rPr>
          <w:sz w:val="21"/>
          <w:szCs w:val="21"/>
        </w:rPr>
        <w:alias w:val="Your City, State, and Zip Code"/>
        <w:tag w:val="Your City, State, and Zip Code"/>
        <w:id w:val="517506141"/>
        <w:placeholder>
          <w:docPart w:val="DefaultPlaceholder_1082065158"/>
        </w:placeholder>
        <w:text/>
      </w:sdtPr>
      <w:sdtEndPr/>
      <w:sdtContent>
        <w:p w:rsidR="00607CAC" w:rsidRPr="00372456" w:rsidRDefault="00607CAC" w:rsidP="00607CAC">
          <w:pPr>
            <w:pStyle w:val="SenderAddress"/>
            <w:rPr>
              <w:sz w:val="21"/>
              <w:szCs w:val="21"/>
            </w:rPr>
          </w:pPr>
          <w:r w:rsidRPr="00372456">
            <w:rPr>
              <w:sz w:val="21"/>
              <w:szCs w:val="21"/>
            </w:rPr>
            <w:t>[Your city, state and zip code]</w:t>
          </w:r>
        </w:p>
      </w:sdtContent>
    </w:sdt>
    <w:p w:rsidR="00607CAC" w:rsidRPr="00372456" w:rsidRDefault="00607CAC" w:rsidP="00607CAC">
      <w:pPr>
        <w:pStyle w:val="SenderAddress"/>
        <w:rPr>
          <w:sz w:val="21"/>
          <w:szCs w:val="21"/>
        </w:rPr>
      </w:pPr>
      <w:r w:rsidRPr="00372456">
        <w:rPr>
          <w:sz w:val="21"/>
          <w:szCs w:val="21"/>
        </w:rPr>
        <w:t xml:space="preserve">Phone: </w:t>
      </w:r>
      <w:sdt>
        <w:sdtPr>
          <w:rPr>
            <w:sz w:val="21"/>
            <w:szCs w:val="21"/>
          </w:rPr>
          <w:alias w:val="Your Phone Number"/>
          <w:tag w:val="Your Phone Number"/>
          <w:id w:val="1835790320"/>
          <w:placeholder>
            <w:docPart w:val="DefaultPlaceholder_1082065158"/>
          </w:placeholder>
          <w:text/>
        </w:sdtPr>
        <w:sdtEndPr/>
        <w:sdtContent>
          <w:r w:rsidRPr="00372456">
            <w:rPr>
              <w:sz w:val="21"/>
              <w:szCs w:val="21"/>
            </w:rPr>
            <w:t>[Your phone number]</w:t>
          </w:r>
        </w:sdtContent>
      </w:sdt>
    </w:p>
    <w:p w:rsidR="00607CAC" w:rsidRPr="00372456" w:rsidRDefault="00607CAC" w:rsidP="00607CAC">
      <w:pPr>
        <w:pStyle w:val="SenderAddress"/>
        <w:rPr>
          <w:sz w:val="21"/>
          <w:szCs w:val="21"/>
        </w:rPr>
      </w:pPr>
      <w:r w:rsidRPr="00372456">
        <w:rPr>
          <w:sz w:val="21"/>
          <w:szCs w:val="21"/>
        </w:rPr>
        <w:t xml:space="preserve">Fax: </w:t>
      </w:r>
      <w:sdt>
        <w:sdtPr>
          <w:rPr>
            <w:sz w:val="21"/>
            <w:szCs w:val="21"/>
          </w:rPr>
          <w:alias w:val="Your Fax Number"/>
          <w:tag w:val="Your Fax Number"/>
          <w:id w:val="525521650"/>
          <w:placeholder>
            <w:docPart w:val="DefaultPlaceholder_1082065158"/>
          </w:placeholder>
          <w:text/>
        </w:sdtPr>
        <w:sdtEndPr/>
        <w:sdtContent>
          <w:r w:rsidRPr="00372456">
            <w:rPr>
              <w:sz w:val="21"/>
              <w:szCs w:val="21"/>
            </w:rPr>
            <w:t>[Your fax number]</w:t>
          </w:r>
        </w:sdtContent>
      </w:sdt>
    </w:p>
    <w:sdt>
      <w:sdtPr>
        <w:rPr>
          <w:sz w:val="21"/>
          <w:szCs w:val="21"/>
        </w:rPr>
        <w:alias w:val="Your E-mail Address"/>
        <w:tag w:val="Your E-mail Address"/>
        <w:id w:val="1112704673"/>
        <w:placeholder>
          <w:docPart w:val="DefaultPlaceholder_1082065158"/>
        </w:placeholder>
        <w:text/>
      </w:sdtPr>
      <w:sdtEndPr/>
      <w:sdtContent>
        <w:p w:rsidR="00607CAC" w:rsidRPr="00372456" w:rsidRDefault="00607CAC" w:rsidP="00607CAC">
          <w:pPr>
            <w:pStyle w:val="SenderAddress"/>
            <w:rPr>
              <w:sz w:val="21"/>
              <w:szCs w:val="21"/>
            </w:rPr>
          </w:pPr>
          <w:r w:rsidRPr="00372456">
            <w:rPr>
              <w:sz w:val="21"/>
              <w:szCs w:val="21"/>
            </w:rPr>
            <w:t>[Your e-mail address]</w:t>
          </w:r>
        </w:p>
      </w:sdtContent>
    </w:sdt>
    <w:p w:rsidR="00517A98" w:rsidRPr="00372456" w:rsidRDefault="004B073A" w:rsidP="004B073A">
      <w:pPr>
        <w:pStyle w:val="Signature"/>
        <w:spacing w:after="120"/>
        <w:rPr>
          <w:sz w:val="21"/>
          <w:szCs w:val="21"/>
        </w:rPr>
      </w:pPr>
      <w:r w:rsidRPr="00372456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42071970" wp14:editId="2567BE92">
                <wp:extent cx="5943600" cy="0"/>
                <wp:effectExtent l="0" t="0" r="19050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" strokecolor="black [3213]">
                <v:stroke dashstyle="dash"/>
                <w10:anchorlock/>
              </v:line>
            </w:pict>
          </mc:Fallback>
        </mc:AlternateContent>
      </w:r>
    </w:p>
    <w:p w:rsidR="004B073A" w:rsidRPr="00372456" w:rsidRDefault="004B073A" w:rsidP="004B073A">
      <w:pPr>
        <w:pStyle w:val="RecipientAddress"/>
        <w:rPr>
          <w:sz w:val="21"/>
          <w:szCs w:val="21"/>
        </w:rPr>
      </w:pPr>
      <w:r w:rsidRPr="00372456">
        <w:rPr>
          <w:sz w:val="21"/>
          <w:szCs w:val="21"/>
        </w:rPr>
        <w:t xml:space="preserve">PERMISSION IS GRANTED to </w:t>
      </w:r>
      <w:sdt>
        <w:sdtPr>
          <w:rPr>
            <w:sz w:val="21"/>
            <w:szCs w:val="21"/>
          </w:rPr>
          <w:alias w:val="Recipient's Name"/>
          <w:tag w:val="Recipient's Name"/>
          <w:id w:val="-852106422"/>
          <w:placeholder>
            <w:docPart w:val="1A71F7A8541B4743B231415CDD9804B8"/>
          </w:placeholder>
        </w:sdtPr>
        <w:sdtEndPr/>
        <w:sdtContent>
          <w:r w:rsidRPr="00372456">
            <w:rPr>
              <w:sz w:val="21"/>
              <w:szCs w:val="21"/>
            </w:rPr>
            <w:t>[Recipient’s name]</w:t>
          </w:r>
        </w:sdtContent>
      </w:sdt>
      <w:r w:rsidRPr="00372456">
        <w:rPr>
          <w:sz w:val="21"/>
          <w:szCs w:val="21"/>
        </w:rPr>
        <w:t xml:space="preserve"> to include the requested material(s) in their GVSU Master’s of Education </w:t>
      </w:r>
      <w:sdt>
        <w:sdtPr>
          <w:rPr>
            <w:sz w:val="21"/>
            <w:szCs w:val="21"/>
          </w:rPr>
          <w:id w:val="-141824986"/>
          <w:placeholder>
            <w:docPart w:val="AB6933647815444EB1131A2C3B7BCB44"/>
          </w:placeholder>
        </w:sdtPr>
        <w:sdtEndPr/>
        <w:sdtContent>
          <w:r w:rsidRPr="00372456">
            <w:rPr>
              <w:sz w:val="21"/>
              <w:szCs w:val="21"/>
            </w:rPr>
            <w:t>[Project or Thesis]</w:t>
          </w:r>
        </w:sdtContent>
      </w:sdt>
      <w:r w:rsidRPr="00372456">
        <w:rPr>
          <w:sz w:val="21"/>
          <w:szCs w:val="21"/>
        </w:rPr>
        <w:t>.</w:t>
      </w:r>
    </w:p>
    <w:p w:rsidR="004B073A" w:rsidRPr="00372456" w:rsidRDefault="004B073A" w:rsidP="00372456">
      <w:pPr>
        <w:pStyle w:val="Signature"/>
        <w:tabs>
          <w:tab w:val="left" w:leader="underscore" w:pos="4320"/>
        </w:tabs>
        <w:rPr>
          <w:sz w:val="21"/>
          <w:szCs w:val="21"/>
        </w:rPr>
      </w:pPr>
      <w:r w:rsidRPr="00372456">
        <w:rPr>
          <w:sz w:val="21"/>
          <w:szCs w:val="21"/>
        </w:rPr>
        <w:t xml:space="preserve">Name: </w:t>
      </w:r>
      <w:r w:rsidRPr="00372456">
        <w:rPr>
          <w:sz w:val="21"/>
          <w:szCs w:val="21"/>
        </w:rPr>
        <w:tab/>
      </w:r>
    </w:p>
    <w:p w:rsidR="004B073A" w:rsidRPr="00372456" w:rsidRDefault="004B073A" w:rsidP="00372456">
      <w:pPr>
        <w:pStyle w:val="Signature"/>
        <w:tabs>
          <w:tab w:val="left" w:leader="underscore" w:pos="4320"/>
        </w:tabs>
        <w:rPr>
          <w:sz w:val="21"/>
          <w:szCs w:val="21"/>
        </w:rPr>
      </w:pPr>
      <w:r w:rsidRPr="00372456">
        <w:rPr>
          <w:sz w:val="21"/>
          <w:szCs w:val="21"/>
        </w:rPr>
        <w:t xml:space="preserve">Address: </w:t>
      </w:r>
      <w:r w:rsidRPr="00372456">
        <w:rPr>
          <w:sz w:val="21"/>
          <w:szCs w:val="21"/>
        </w:rPr>
        <w:tab/>
      </w:r>
    </w:p>
    <w:p w:rsidR="004B073A" w:rsidRPr="00372456" w:rsidRDefault="004B073A" w:rsidP="00372456">
      <w:pPr>
        <w:pStyle w:val="Signature"/>
        <w:tabs>
          <w:tab w:val="left" w:leader="underscore" w:pos="4320"/>
        </w:tabs>
        <w:rPr>
          <w:sz w:val="21"/>
          <w:szCs w:val="21"/>
        </w:rPr>
      </w:pPr>
      <w:r w:rsidRPr="00372456">
        <w:rPr>
          <w:sz w:val="21"/>
          <w:szCs w:val="21"/>
        </w:rPr>
        <w:t xml:space="preserve">Date: </w:t>
      </w:r>
      <w:r w:rsidRPr="00372456">
        <w:rPr>
          <w:sz w:val="21"/>
          <w:szCs w:val="21"/>
        </w:rPr>
        <w:tab/>
      </w:r>
    </w:p>
    <w:p w:rsidR="004B073A" w:rsidRPr="00372456" w:rsidRDefault="004B073A" w:rsidP="00372456">
      <w:pPr>
        <w:spacing w:before="240" w:after="240"/>
        <w:rPr>
          <w:sz w:val="21"/>
          <w:szCs w:val="21"/>
        </w:rPr>
      </w:pPr>
      <w:r w:rsidRPr="00372456">
        <w:rPr>
          <w:sz w:val="21"/>
          <w:szCs w:val="21"/>
        </w:rPr>
        <w:t>Use the following permission signature format if a publishing house or other organiz</w:t>
      </w:r>
      <w:r w:rsidR="00777318">
        <w:rPr>
          <w:sz w:val="21"/>
          <w:szCs w:val="21"/>
        </w:rPr>
        <w:t>ation owns the copyright.</w:t>
      </w:r>
    </w:p>
    <w:p w:rsidR="004B073A" w:rsidRPr="00372456" w:rsidRDefault="004B073A" w:rsidP="00372456">
      <w:pPr>
        <w:tabs>
          <w:tab w:val="left" w:leader="underscore" w:pos="6480"/>
        </w:tabs>
        <w:rPr>
          <w:sz w:val="21"/>
          <w:szCs w:val="21"/>
        </w:rPr>
      </w:pPr>
      <w:r w:rsidRPr="00372456">
        <w:rPr>
          <w:sz w:val="21"/>
          <w:szCs w:val="21"/>
        </w:rPr>
        <w:t>Name of Company/Organization:</w:t>
      </w:r>
      <w:r w:rsidR="00372456" w:rsidRPr="00372456">
        <w:rPr>
          <w:sz w:val="21"/>
          <w:szCs w:val="21"/>
        </w:rPr>
        <w:tab/>
      </w:r>
    </w:p>
    <w:p w:rsidR="004B073A" w:rsidRPr="00372456" w:rsidRDefault="004B073A" w:rsidP="00372456">
      <w:pPr>
        <w:tabs>
          <w:tab w:val="left" w:leader="underscore" w:pos="5040"/>
        </w:tabs>
        <w:rPr>
          <w:sz w:val="21"/>
          <w:szCs w:val="21"/>
        </w:rPr>
      </w:pPr>
      <w:r w:rsidRPr="00372456">
        <w:rPr>
          <w:sz w:val="21"/>
          <w:szCs w:val="21"/>
        </w:rPr>
        <w:t>Permission granted by:</w:t>
      </w:r>
      <w:r w:rsidR="00372456" w:rsidRPr="00372456">
        <w:rPr>
          <w:sz w:val="21"/>
          <w:szCs w:val="21"/>
        </w:rPr>
        <w:tab/>
      </w:r>
    </w:p>
    <w:p w:rsidR="004B073A" w:rsidRPr="00372456" w:rsidRDefault="004B073A" w:rsidP="00372456">
      <w:pPr>
        <w:tabs>
          <w:tab w:val="left" w:leader="underscore" w:pos="4320"/>
        </w:tabs>
        <w:rPr>
          <w:sz w:val="21"/>
          <w:szCs w:val="21"/>
        </w:rPr>
      </w:pPr>
      <w:r w:rsidRPr="00372456">
        <w:rPr>
          <w:sz w:val="21"/>
          <w:szCs w:val="21"/>
        </w:rPr>
        <w:t>Title:</w:t>
      </w:r>
      <w:r w:rsidR="00372456" w:rsidRPr="00372456">
        <w:rPr>
          <w:sz w:val="21"/>
          <w:szCs w:val="21"/>
        </w:rPr>
        <w:tab/>
      </w:r>
    </w:p>
    <w:p w:rsidR="004B073A" w:rsidRPr="00372456" w:rsidRDefault="004B073A" w:rsidP="00372456">
      <w:pPr>
        <w:tabs>
          <w:tab w:val="left" w:leader="underscore" w:pos="4320"/>
        </w:tabs>
        <w:rPr>
          <w:sz w:val="21"/>
          <w:szCs w:val="21"/>
        </w:rPr>
      </w:pPr>
      <w:r w:rsidRPr="00372456">
        <w:rPr>
          <w:sz w:val="21"/>
          <w:szCs w:val="21"/>
        </w:rPr>
        <w:t>Date:</w:t>
      </w:r>
      <w:r w:rsidR="00372456" w:rsidRPr="00372456">
        <w:rPr>
          <w:sz w:val="21"/>
          <w:szCs w:val="21"/>
        </w:rPr>
        <w:tab/>
      </w:r>
    </w:p>
    <w:sectPr w:rsidR="004B073A" w:rsidRPr="00372456" w:rsidSect="004B073A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BC" w:rsidRDefault="000C66BC">
      <w:r>
        <w:separator/>
      </w:r>
    </w:p>
  </w:endnote>
  <w:endnote w:type="continuationSeparator" w:id="0">
    <w:p w:rsidR="000C66BC" w:rsidRDefault="000C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BC" w:rsidRDefault="000C66BC">
      <w:r>
        <w:separator/>
      </w:r>
    </w:p>
  </w:footnote>
  <w:footnote w:type="continuationSeparator" w:id="0">
    <w:p w:rsidR="000C66BC" w:rsidRDefault="000C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DE" w:rsidRPr="000B7DA8" w:rsidRDefault="001646DE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0C66BC">
      <w:rPr>
        <w:noProof/>
      </w:rPr>
      <w:t>June 20, 2012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BC"/>
    <w:rsid w:val="000311C0"/>
    <w:rsid w:val="000B7DA8"/>
    <w:rsid w:val="000C66BC"/>
    <w:rsid w:val="000F2F1D"/>
    <w:rsid w:val="0013733D"/>
    <w:rsid w:val="001646DE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B4D0F"/>
    <w:rsid w:val="002F341B"/>
    <w:rsid w:val="00333A3F"/>
    <w:rsid w:val="00372456"/>
    <w:rsid w:val="003A65CF"/>
    <w:rsid w:val="004029BF"/>
    <w:rsid w:val="00422D2C"/>
    <w:rsid w:val="00452DEA"/>
    <w:rsid w:val="00493FED"/>
    <w:rsid w:val="004B073A"/>
    <w:rsid w:val="004B5B67"/>
    <w:rsid w:val="005012A7"/>
    <w:rsid w:val="00517A98"/>
    <w:rsid w:val="00530AAD"/>
    <w:rsid w:val="005419F5"/>
    <w:rsid w:val="00575B10"/>
    <w:rsid w:val="005B2344"/>
    <w:rsid w:val="005F4F00"/>
    <w:rsid w:val="00607CAC"/>
    <w:rsid w:val="0061751D"/>
    <w:rsid w:val="006308D8"/>
    <w:rsid w:val="00643A94"/>
    <w:rsid w:val="00650B2F"/>
    <w:rsid w:val="0067239C"/>
    <w:rsid w:val="006F02C2"/>
    <w:rsid w:val="00725FB3"/>
    <w:rsid w:val="007334AD"/>
    <w:rsid w:val="007347D7"/>
    <w:rsid w:val="00744147"/>
    <w:rsid w:val="00767097"/>
    <w:rsid w:val="00777318"/>
    <w:rsid w:val="007834BF"/>
    <w:rsid w:val="007C2960"/>
    <w:rsid w:val="007D03C5"/>
    <w:rsid w:val="007F303E"/>
    <w:rsid w:val="00852CDA"/>
    <w:rsid w:val="00876FF3"/>
    <w:rsid w:val="008C0A78"/>
    <w:rsid w:val="00924637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02A3"/>
    <w:rsid w:val="00CE2C65"/>
    <w:rsid w:val="00CF13D7"/>
    <w:rsid w:val="00D12684"/>
    <w:rsid w:val="00D27A70"/>
    <w:rsid w:val="00E52261"/>
    <w:rsid w:val="00EA5EAF"/>
    <w:rsid w:val="00F07C74"/>
    <w:rsid w:val="00F63402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73A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PlaceholderText">
    <w:name w:val="Placeholder Text"/>
    <w:basedOn w:val="DefaultParagraphFont"/>
    <w:uiPriority w:val="99"/>
    <w:semiHidden/>
    <w:rsid w:val="000C66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73A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PlaceholderText">
    <w:name w:val="Placeholder Text"/>
    <w:basedOn w:val="DefaultParagraphFont"/>
    <w:uiPriority w:val="99"/>
    <w:semiHidden/>
    <w:rsid w:val="000C6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linsj\AppData\Roaming\Microsoft\Templates\Complaint%20about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04B7-3663-4A36-8944-04F151EC1E91}"/>
      </w:docPartPr>
      <w:docPartBody>
        <w:p w:rsidR="0085540B" w:rsidRDefault="00C023D3">
          <w:r w:rsidRPr="00340BBD">
            <w:rPr>
              <w:rStyle w:val="PlaceholderText"/>
            </w:rPr>
            <w:t>Click here to enter text.</w:t>
          </w:r>
        </w:p>
      </w:docPartBody>
    </w:docPart>
    <w:docPart>
      <w:docPartPr>
        <w:name w:val="7CC74F2FDCBF4A71BC1F79CE6741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3884-8997-47AD-B54E-5525049F87CA}"/>
      </w:docPartPr>
      <w:docPartBody>
        <w:p w:rsidR="0085540B" w:rsidRDefault="00C023D3" w:rsidP="00C023D3">
          <w:pPr>
            <w:pStyle w:val="7CC74F2FDCBF4A71BC1F79CE67414908"/>
          </w:pPr>
          <w:r w:rsidRPr="00340BBD">
            <w:rPr>
              <w:rStyle w:val="PlaceholderText"/>
            </w:rPr>
            <w:t>Click here to enter text.</w:t>
          </w:r>
        </w:p>
      </w:docPartBody>
    </w:docPart>
    <w:docPart>
      <w:docPartPr>
        <w:name w:val="30A9E089A0144864AAA4D9EBE30E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C362-209E-4DF0-B99B-57FF51E6604D}"/>
      </w:docPartPr>
      <w:docPartBody>
        <w:p w:rsidR="0085540B" w:rsidRDefault="00C023D3" w:rsidP="00C023D3">
          <w:pPr>
            <w:pStyle w:val="30A9E089A0144864AAA4D9EBE30EE44C"/>
          </w:pPr>
          <w:r w:rsidRPr="00340BBD">
            <w:rPr>
              <w:rStyle w:val="PlaceholderText"/>
            </w:rPr>
            <w:t>Click here to enter text.</w:t>
          </w:r>
        </w:p>
      </w:docPartBody>
    </w:docPart>
    <w:docPart>
      <w:docPartPr>
        <w:name w:val="4C3FC40BFCDB42B2AE3C6E54D8F7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EB02-0A07-4378-B2D1-65C4415E93A4}"/>
      </w:docPartPr>
      <w:docPartBody>
        <w:p w:rsidR="0085540B" w:rsidRDefault="00C023D3" w:rsidP="00C023D3">
          <w:pPr>
            <w:pStyle w:val="4C3FC40BFCDB42B2AE3C6E54D8F78910"/>
          </w:pPr>
          <w:r w:rsidRPr="00340BBD">
            <w:rPr>
              <w:rStyle w:val="PlaceholderText"/>
            </w:rPr>
            <w:t>Click here to enter text.</w:t>
          </w:r>
        </w:p>
      </w:docPartBody>
    </w:docPart>
    <w:docPart>
      <w:docPartPr>
        <w:name w:val="0BD8F55345F34B5785B0ABDE645D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C6F5-AB8B-46F5-AF67-661A234732D8}"/>
      </w:docPartPr>
      <w:docPartBody>
        <w:p w:rsidR="0085540B" w:rsidRDefault="00C023D3" w:rsidP="00C023D3">
          <w:pPr>
            <w:pStyle w:val="0BD8F55345F34B5785B0ABDE645DEC97"/>
          </w:pPr>
          <w:r w:rsidRPr="00340BBD">
            <w:rPr>
              <w:rStyle w:val="PlaceholderText"/>
            </w:rPr>
            <w:t>Click here to enter text.</w:t>
          </w:r>
        </w:p>
      </w:docPartBody>
    </w:docPart>
    <w:docPart>
      <w:docPartPr>
        <w:name w:val="1A71F7A8541B4743B231415CDD98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BF36-47C2-4611-ABB2-16189FF26B7E}"/>
      </w:docPartPr>
      <w:docPartBody>
        <w:p w:rsidR="0085540B" w:rsidRDefault="00C023D3" w:rsidP="00C023D3">
          <w:pPr>
            <w:pStyle w:val="1A71F7A8541B4743B231415CDD9804B8"/>
          </w:pPr>
          <w:r w:rsidRPr="00340BBD">
            <w:rPr>
              <w:rStyle w:val="PlaceholderText"/>
            </w:rPr>
            <w:t>Click here to enter text.</w:t>
          </w:r>
        </w:p>
      </w:docPartBody>
    </w:docPart>
    <w:docPart>
      <w:docPartPr>
        <w:name w:val="AB6933647815444EB1131A2C3B7B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E7A4-3C2E-400A-81F2-9BB539E19564}"/>
      </w:docPartPr>
      <w:docPartBody>
        <w:p w:rsidR="0085540B" w:rsidRDefault="00C023D3" w:rsidP="00C023D3">
          <w:pPr>
            <w:pStyle w:val="AB6933647815444EB1131A2C3B7BCB44"/>
          </w:pPr>
          <w:r w:rsidRPr="00340B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D3"/>
    <w:rsid w:val="0085540B"/>
    <w:rsid w:val="00C0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3D3"/>
    <w:rPr>
      <w:color w:val="808080"/>
    </w:rPr>
  </w:style>
  <w:style w:type="paragraph" w:customStyle="1" w:styleId="7CC74F2FDCBF4A71BC1F79CE67414908">
    <w:name w:val="7CC74F2FDCBF4A71BC1F79CE67414908"/>
    <w:rsid w:val="00C023D3"/>
  </w:style>
  <w:style w:type="paragraph" w:customStyle="1" w:styleId="910F09BD53A44546AB9E692284EDA1FE">
    <w:name w:val="910F09BD53A44546AB9E692284EDA1FE"/>
    <w:rsid w:val="00C0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F09BD53A44546AB9E692284EDA1FE1">
    <w:name w:val="910F09BD53A44546AB9E692284EDA1FE1"/>
    <w:rsid w:val="00C0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F09BD53A44546AB9E692284EDA1FE2">
    <w:name w:val="910F09BD53A44546AB9E692284EDA1FE2"/>
    <w:rsid w:val="00C0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F09BD53A44546AB9E692284EDA1FE3">
    <w:name w:val="910F09BD53A44546AB9E692284EDA1FE3"/>
    <w:rsid w:val="00C0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F09BD53A44546AB9E692284EDA1FE4">
    <w:name w:val="910F09BD53A44546AB9E692284EDA1FE4"/>
    <w:rsid w:val="00C0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9E089A0144864AAA4D9EBE30EE44C">
    <w:name w:val="30A9E089A0144864AAA4D9EBE30EE44C"/>
    <w:rsid w:val="00C023D3"/>
  </w:style>
  <w:style w:type="paragraph" w:customStyle="1" w:styleId="4C3FC40BFCDB42B2AE3C6E54D8F78910">
    <w:name w:val="4C3FC40BFCDB42B2AE3C6E54D8F78910"/>
    <w:rsid w:val="00C023D3"/>
  </w:style>
  <w:style w:type="paragraph" w:customStyle="1" w:styleId="0BD8F55345F34B5785B0ABDE645DEC97">
    <w:name w:val="0BD8F55345F34B5785B0ABDE645DEC97"/>
    <w:rsid w:val="00C023D3"/>
  </w:style>
  <w:style w:type="paragraph" w:customStyle="1" w:styleId="1A71F7A8541B4743B231415CDD9804B8">
    <w:name w:val="1A71F7A8541B4743B231415CDD9804B8"/>
    <w:rsid w:val="00C023D3"/>
  </w:style>
  <w:style w:type="paragraph" w:customStyle="1" w:styleId="AB6933647815444EB1131A2C3B7BCB44">
    <w:name w:val="AB6933647815444EB1131A2C3B7BCB44"/>
    <w:rsid w:val="00C023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3D3"/>
    <w:rPr>
      <w:color w:val="808080"/>
    </w:rPr>
  </w:style>
  <w:style w:type="paragraph" w:customStyle="1" w:styleId="7CC74F2FDCBF4A71BC1F79CE67414908">
    <w:name w:val="7CC74F2FDCBF4A71BC1F79CE67414908"/>
    <w:rsid w:val="00C023D3"/>
  </w:style>
  <w:style w:type="paragraph" w:customStyle="1" w:styleId="910F09BD53A44546AB9E692284EDA1FE">
    <w:name w:val="910F09BD53A44546AB9E692284EDA1FE"/>
    <w:rsid w:val="00C0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F09BD53A44546AB9E692284EDA1FE1">
    <w:name w:val="910F09BD53A44546AB9E692284EDA1FE1"/>
    <w:rsid w:val="00C0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F09BD53A44546AB9E692284EDA1FE2">
    <w:name w:val="910F09BD53A44546AB9E692284EDA1FE2"/>
    <w:rsid w:val="00C0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F09BD53A44546AB9E692284EDA1FE3">
    <w:name w:val="910F09BD53A44546AB9E692284EDA1FE3"/>
    <w:rsid w:val="00C0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F09BD53A44546AB9E692284EDA1FE4">
    <w:name w:val="910F09BD53A44546AB9E692284EDA1FE4"/>
    <w:rsid w:val="00C0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9E089A0144864AAA4D9EBE30EE44C">
    <w:name w:val="30A9E089A0144864AAA4D9EBE30EE44C"/>
    <w:rsid w:val="00C023D3"/>
  </w:style>
  <w:style w:type="paragraph" w:customStyle="1" w:styleId="4C3FC40BFCDB42B2AE3C6E54D8F78910">
    <w:name w:val="4C3FC40BFCDB42B2AE3C6E54D8F78910"/>
    <w:rsid w:val="00C023D3"/>
  </w:style>
  <w:style w:type="paragraph" w:customStyle="1" w:styleId="0BD8F55345F34B5785B0ABDE645DEC97">
    <w:name w:val="0BD8F55345F34B5785B0ABDE645DEC97"/>
    <w:rsid w:val="00C023D3"/>
  </w:style>
  <w:style w:type="paragraph" w:customStyle="1" w:styleId="1A71F7A8541B4743B231415CDD9804B8">
    <w:name w:val="1A71F7A8541B4743B231415CDD9804B8"/>
    <w:rsid w:val="00C023D3"/>
  </w:style>
  <w:style w:type="paragraph" w:customStyle="1" w:styleId="AB6933647815444EB1131A2C3B7BCB44">
    <w:name w:val="AB6933647815444EB1131A2C3B7BCB44"/>
    <w:rsid w:val="00C02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BB54-E1D6-4FE6-A170-FF3D6226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Complaint about service.dot</Template>
  <TotalTime>1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Rollins</dc:creator>
  <cp:lastModifiedBy>Jeffrey Rollins</cp:lastModifiedBy>
  <cp:revision>2</cp:revision>
  <cp:lastPrinted>2002-01-24T21:21:00Z</cp:lastPrinted>
  <dcterms:created xsi:type="dcterms:W3CDTF">2012-06-20T20:13:00Z</dcterms:created>
  <dcterms:modified xsi:type="dcterms:W3CDTF">2012-06-20T20:13:00Z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TC061048221033</vt:lpwstr>
  </property>
</Properties>
</file>